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3" w:rsidRPr="00F56472" w:rsidRDefault="00852583">
      <w:pPr>
        <w:rPr>
          <w:rFonts w:ascii="Calibri" w:hAnsi="Calibri" w:cs="Calibri"/>
          <w:i/>
          <w:sz w:val="20"/>
          <w:szCs w:val="20"/>
        </w:rPr>
      </w:pPr>
    </w:p>
    <w:p w:rsidR="00852583" w:rsidRPr="00F56472" w:rsidRDefault="00A761CD" w:rsidP="00852583">
      <w:pPr>
        <w:spacing w:after="120" w:line="240" w:lineRule="auto"/>
        <w:jc w:val="right"/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-514350</wp:posOffset>
            </wp:positionV>
            <wp:extent cx="1428750" cy="1063625"/>
            <wp:effectExtent l="0" t="0" r="0" b="3175"/>
            <wp:wrapSquare wrapText="bothSides"/>
            <wp:docPr id="2" name="Εικόνα 2" descr="C:\Users\user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-361950</wp:posOffset>
            </wp:positionV>
            <wp:extent cx="2177415" cy="868680"/>
            <wp:effectExtent l="0" t="0" r="0" b="7620"/>
            <wp:wrapSquare wrapText="bothSides"/>
            <wp:docPr id="1" name="Εικόνα 1" descr="C:\Users\user\Downloads\ΚΕΔΙΒΙΜ_ΠΚΜK_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ΚΕΔΙΒΙΜ_ΠΚΜK_logo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2"/>
        <w:gridCol w:w="2695"/>
        <w:gridCol w:w="3119"/>
        <w:gridCol w:w="2943"/>
      </w:tblGrid>
      <w:tr w:rsidR="00BB0201" w:rsidTr="001436A7">
        <w:trPr>
          <w:trHeight w:val="36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01" w:rsidRPr="00B22F8A" w:rsidRDefault="00BB0201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b/>
                <w:color w:val="000000"/>
                <w:sz w:val="34"/>
                <w:szCs w:val="34"/>
              </w:rPr>
            </w:pPr>
            <w:r w:rsidRPr="00B22F8A">
              <w:rPr>
                <w:rFonts w:cs="Candara"/>
                <w:b/>
                <w:color w:val="000000"/>
                <w:sz w:val="34"/>
                <w:szCs w:val="34"/>
              </w:rPr>
              <w:t>ΣΤΟΙΧΕΙΑ ΕΠΙΧΕΙΡΗΣΗΣ</w:t>
            </w:r>
          </w:p>
        </w:tc>
      </w:tr>
      <w:tr w:rsidR="00B22F8A" w:rsidTr="001421CA">
        <w:trPr>
          <w:trHeight w:val="63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01" w:rsidRDefault="00BB0201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Επωνυμία Επιχείρησης</w:t>
            </w:r>
          </w:p>
        </w:tc>
        <w:tc>
          <w:tcPr>
            <w:tcW w:w="3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1" w:rsidRDefault="00BB0201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</w:p>
        </w:tc>
      </w:tr>
      <w:tr w:rsidR="003A1FB0" w:rsidTr="001421CA">
        <w:trPr>
          <w:trHeight w:val="703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0" w:rsidRDefault="003A1FB0" w:rsidP="003A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Διακριτικός τίτλος</w:t>
            </w:r>
          </w:p>
        </w:tc>
        <w:tc>
          <w:tcPr>
            <w:tcW w:w="3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B0" w:rsidRDefault="003A1FB0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</w:p>
        </w:tc>
      </w:tr>
      <w:tr w:rsidR="00B22F8A" w:rsidTr="001421CA">
        <w:trPr>
          <w:trHeight w:val="3150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01" w:rsidRPr="00DC40C6" w:rsidRDefault="003A1FB0" w:rsidP="003A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Περιγραφή δραστηριοτήτων</w:t>
            </w:r>
            <w:r w:rsidR="00DC40C6">
              <w:rPr>
                <w:rFonts w:cs="Tahoma"/>
                <w:color w:val="000000"/>
                <w:sz w:val="24"/>
                <w:szCs w:val="24"/>
              </w:rPr>
              <w:t xml:space="preserve"> της </w:t>
            </w:r>
            <w:r>
              <w:rPr>
                <w:rFonts w:cs="Tahoma"/>
                <w:color w:val="000000"/>
                <w:sz w:val="24"/>
                <w:szCs w:val="24"/>
              </w:rPr>
              <w:t>ε</w:t>
            </w:r>
            <w:r w:rsidR="00BB0201">
              <w:rPr>
                <w:rFonts w:cs="Tahoma"/>
                <w:color w:val="000000"/>
                <w:sz w:val="24"/>
                <w:szCs w:val="24"/>
              </w:rPr>
              <w:t>πιχείρησης</w:t>
            </w:r>
            <w:r w:rsidR="00DC40C6">
              <w:rPr>
                <w:rFonts w:cs="Tahoma"/>
                <w:color w:val="000000"/>
                <w:sz w:val="24"/>
                <w:szCs w:val="24"/>
              </w:rPr>
              <w:t xml:space="preserve"> σας</w:t>
            </w:r>
          </w:p>
        </w:tc>
        <w:tc>
          <w:tcPr>
            <w:tcW w:w="3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1" w:rsidRDefault="00441026" w:rsidP="004410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>
              <w:rPr>
                <w:rFonts w:cs="Candara"/>
                <w:color w:val="000000"/>
                <w:sz w:val="24"/>
                <w:szCs w:val="24"/>
              </w:rPr>
              <w:t>…………………….…………………………………………………………………………………………………………………</w:t>
            </w:r>
          </w:p>
          <w:p w:rsidR="00441026" w:rsidRDefault="00441026" w:rsidP="004410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>
              <w:rPr>
                <w:rFonts w:cs="Candara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441026" w:rsidRDefault="00441026" w:rsidP="004410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>
              <w:rPr>
                <w:rFonts w:cs="Candara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  <w:p w:rsidR="00441026" w:rsidRDefault="00441026" w:rsidP="004410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>
              <w:rPr>
                <w:rFonts w:cs="Candara"/>
                <w:color w:val="000000"/>
                <w:sz w:val="24"/>
                <w:szCs w:val="24"/>
              </w:rPr>
              <w:t>…………………………………………………….…………………………………………………………………………………</w:t>
            </w:r>
          </w:p>
          <w:p w:rsidR="00441026" w:rsidRDefault="00441026" w:rsidP="004410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>
              <w:rPr>
                <w:rFonts w:cs="Candara"/>
                <w:color w:val="000000"/>
                <w:sz w:val="24"/>
                <w:szCs w:val="24"/>
              </w:rPr>
              <w:t>………………………………………………………………..……………………………………………………………………..</w:t>
            </w:r>
          </w:p>
          <w:p w:rsidR="00441026" w:rsidRPr="00441026" w:rsidRDefault="00441026" w:rsidP="004410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>
              <w:rPr>
                <w:rFonts w:cs="Candara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B22F8A" w:rsidTr="001421CA">
        <w:trPr>
          <w:trHeight w:val="614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1" w:rsidRDefault="00BB0201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Διεύθυνση</w:t>
            </w:r>
          </w:p>
        </w:tc>
        <w:tc>
          <w:tcPr>
            <w:tcW w:w="3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1" w:rsidRDefault="00BB0201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</w:p>
        </w:tc>
      </w:tr>
      <w:tr w:rsidR="00B22F8A" w:rsidTr="001421CA">
        <w:trPr>
          <w:trHeight w:val="544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1" w:rsidRPr="00BB0201" w:rsidRDefault="00BB0201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Πόλη, Τ.Κ.</w:t>
            </w:r>
          </w:p>
        </w:tc>
        <w:tc>
          <w:tcPr>
            <w:tcW w:w="3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1" w:rsidRDefault="00BB0201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</w:p>
        </w:tc>
      </w:tr>
      <w:tr w:rsidR="00B22F8A" w:rsidTr="001421CA">
        <w:trPr>
          <w:trHeight w:val="577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01" w:rsidRDefault="00BB0201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Τηλέφωνο</w:t>
            </w:r>
            <w:r w:rsidR="006051D4">
              <w:rPr>
                <w:rFonts w:cs="Tahoma"/>
                <w:color w:val="000000"/>
                <w:sz w:val="24"/>
                <w:szCs w:val="24"/>
              </w:rPr>
              <w:t xml:space="preserve"> επικοινωνίας</w:t>
            </w:r>
          </w:p>
        </w:tc>
        <w:tc>
          <w:tcPr>
            <w:tcW w:w="3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1" w:rsidRDefault="00BB0201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</w:p>
        </w:tc>
      </w:tr>
      <w:tr w:rsidR="00BB0201" w:rsidTr="001421CA">
        <w:trPr>
          <w:trHeight w:val="470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1" w:rsidRPr="000A4A28" w:rsidRDefault="000A4A28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  <w:lang w:val="en-US"/>
              </w:rPr>
            </w:pPr>
            <w:r>
              <w:rPr>
                <w:rFonts w:cs="Tahoma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1" w:rsidRDefault="00BB0201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</w:p>
        </w:tc>
      </w:tr>
      <w:tr w:rsidR="00BB0201" w:rsidTr="001421CA">
        <w:trPr>
          <w:trHeight w:val="566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1" w:rsidRDefault="00BB0201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</w:rPr>
            </w:pPr>
            <w:r w:rsidRPr="00BB0201">
              <w:rPr>
                <w:rFonts w:cs="Tahoma"/>
                <w:color w:val="000000"/>
                <w:sz w:val="24"/>
                <w:szCs w:val="24"/>
              </w:rPr>
              <w:t>Αρμόδιο Πρόσωπο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Ε</w:t>
            </w:r>
            <w:r w:rsidRPr="00BB0201">
              <w:rPr>
                <w:rFonts w:cs="Tahoma"/>
                <w:color w:val="000000"/>
                <w:sz w:val="24"/>
                <w:szCs w:val="24"/>
              </w:rPr>
              <w:t>πικοινωνίας</w:t>
            </w:r>
          </w:p>
        </w:tc>
        <w:tc>
          <w:tcPr>
            <w:tcW w:w="3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01" w:rsidRDefault="00BB0201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</w:p>
        </w:tc>
      </w:tr>
      <w:tr w:rsidR="00B22F8A" w:rsidTr="001421CA">
        <w:trPr>
          <w:trHeight w:val="546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8A" w:rsidRDefault="000A4A28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Λειτουργία Επιχείρη</w:t>
            </w:r>
            <w:r w:rsidR="00B22F8A" w:rsidRPr="00B22F8A">
              <w:rPr>
                <w:rFonts w:cs="Tahoma"/>
                <w:color w:val="000000"/>
                <w:sz w:val="24"/>
                <w:szCs w:val="24"/>
              </w:rPr>
              <w:t>σης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8A" w:rsidRDefault="00B22F8A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 w:rsidRPr="00B22F8A">
              <w:rPr>
                <w:rFonts w:cs="Candara"/>
                <w:color w:val="000000"/>
                <w:sz w:val="24"/>
                <w:szCs w:val="24"/>
              </w:rPr>
              <w:t>Θερινή εποχική</w:t>
            </w:r>
            <w:r w:rsidR="006051D4">
              <w:rPr>
                <w:rFonts w:cs="Candara"/>
                <w:color w:val="000000"/>
                <w:sz w:val="24"/>
                <w:szCs w:val="24"/>
              </w:rPr>
              <w:t xml:space="preserve"> </w:t>
            </w:r>
            <w:r w:rsidR="006051D4" w:rsidRPr="007F16E2">
              <w:rPr>
                <w:rFonts w:ascii="Calibri" w:hAnsi="Calibri" w:cs="Calibri"/>
                <w:sz w:val="18"/>
                <w:szCs w:val="18"/>
              </w:rPr>
              <w:t></w:t>
            </w:r>
            <w:r w:rsidR="006051D4" w:rsidRPr="007F16E2">
              <w:rPr>
                <w:rFonts w:ascii="Calibri" w:hAnsi="Calibri"/>
                <w:sz w:val="18"/>
                <w:szCs w:val="18"/>
              </w:rPr>
              <w:t xml:space="preserve">     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8A" w:rsidRDefault="00B22F8A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 w:rsidRPr="00B22F8A">
              <w:rPr>
                <w:rFonts w:cs="Candara"/>
                <w:color w:val="000000"/>
                <w:sz w:val="24"/>
                <w:szCs w:val="24"/>
              </w:rPr>
              <w:t>Χειμερινή εποχική</w:t>
            </w:r>
            <w:r w:rsidR="006051D4">
              <w:rPr>
                <w:rFonts w:cs="Candara"/>
                <w:color w:val="000000"/>
                <w:sz w:val="24"/>
                <w:szCs w:val="24"/>
              </w:rPr>
              <w:t xml:space="preserve"> </w:t>
            </w:r>
            <w:r w:rsidR="006051D4" w:rsidRPr="007F16E2">
              <w:rPr>
                <w:rFonts w:ascii="Calibri" w:hAnsi="Calibri" w:cs="Calibri"/>
                <w:sz w:val="18"/>
                <w:szCs w:val="18"/>
              </w:rPr>
              <w:t></w:t>
            </w:r>
            <w:r w:rsidR="006051D4" w:rsidRPr="007F16E2">
              <w:rPr>
                <w:rFonts w:ascii="Calibri" w:hAnsi="Calibri"/>
                <w:sz w:val="18"/>
                <w:szCs w:val="18"/>
              </w:rPr>
              <w:t xml:space="preserve">     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8A" w:rsidRDefault="00B22F8A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 w:rsidRPr="00B22F8A">
              <w:rPr>
                <w:rFonts w:cs="Candara"/>
                <w:color w:val="000000"/>
                <w:sz w:val="24"/>
                <w:szCs w:val="24"/>
              </w:rPr>
              <w:t>Μόνιμης λειτουργίας</w:t>
            </w:r>
            <w:r w:rsidR="006051D4">
              <w:rPr>
                <w:rFonts w:cs="Candara"/>
                <w:color w:val="000000"/>
                <w:sz w:val="24"/>
                <w:szCs w:val="24"/>
              </w:rPr>
              <w:t xml:space="preserve"> </w:t>
            </w:r>
            <w:r w:rsidR="006051D4" w:rsidRPr="007F16E2">
              <w:rPr>
                <w:rFonts w:ascii="Calibri" w:hAnsi="Calibri" w:cs="Calibri"/>
                <w:sz w:val="18"/>
                <w:szCs w:val="18"/>
              </w:rPr>
              <w:t></w:t>
            </w:r>
            <w:r w:rsidR="006051D4" w:rsidRPr="007F16E2">
              <w:rPr>
                <w:rFonts w:ascii="Calibri" w:hAnsi="Calibri"/>
                <w:sz w:val="18"/>
                <w:szCs w:val="18"/>
              </w:rPr>
              <w:t xml:space="preserve">    </w:t>
            </w:r>
            <w:r w:rsidR="006051D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6051D4" w:rsidRPr="007F16E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22F8A" w:rsidTr="001421CA">
        <w:trPr>
          <w:trHeight w:val="1812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201" w:rsidRDefault="00917A05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Ε</w:t>
            </w:r>
            <w:r w:rsidR="006051D4">
              <w:rPr>
                <w:rFonts w:cs="Tahoma"/>
                <w:color w:val="000000"/>
                <w:sz w:val="24"/>
                <w:szCs w:val="24"/>
              </w:rPr>
              <w:t>ιδικότητες υποψηφίων εργαζομένων</w:t>
            </w:r>
            <w:r w:rsidR="00DC40C6">
              <w:rPr>
                <w:rFonts w:cs="Tahoma"/>
                <w:color w:val="000000"/>
                <w:sz w:val="24"/>
                <w:szCs w:val="24"/>
              </w:rPr>
              <w:t xml:space="preserve"> στην επιχείρησή σας</w:t>
            </w:r>
          </w:p>
        </w:tc>
        <w:tc>
          <w:tcPr>
            <w:tcW w:w="3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6" w:rsidRDefault="00441026" w:rsidP="004410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>
              <w:rPr>
                <w:rFonts w:cs="Candara"/>
                <w:color w:val="000000"/>
                <w:sz w:val="24"/>
                <w:szCs w:val="24"/>
              </w:rPr>
              <w:t>…………………………………………………….…………………………………………………………………………………</w:t>
            </w:r>
          </w:p>
          <w:p w:rsidR="00441026" w:rsidRDefault="00441026" w:rsidP="004410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>
              <w:rPr>
                <w:rFonts w:cs="Candara"/>
                <w:color w:val="000000"/>
                <w:sz w:val="24"/>
                <w:szCs w:val="24"/>
              </w:rPr>
              <w:t>………………………………………………………………..……………………………………………………………………..</w:t>
            </w:r>
          </w:p>
          <w:p w:rsidR="00BB0201" w:rsidRDefault="00441026" w:rsidP="0044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>
              <w:rPr>
                <w:rFonts w:cs="Candara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DC40C6" w:rsidTr="001421CA">
        <w:trPr>
          <w:trHeight w:val="1950"/>
          <w:jc w:val="center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C6" w:rsidRDefault="00DC40C6" w:rsidP="00605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Συνεργασίες</w:t>
            </w:r>
            <w:r w:rsidR="001436A7" w:rsidRPr="001436A7">
              <w:rPr>
                <w:rFonts w:cs="Tahoma"/>
                <w:color w:val="000000"/>
                <w:sz w:val="24"/>
                <w:szCs w:val="24"/>
              </w:rPr>
              <w:t>/</w:t>
            </w:r>
            <w:r w:rsidR="001436A7">
              <w:rPr>
                <w:rFonts w:cs="Tahoma"/>
                <w:color w:val="000000"/>
                <w:sz w:val="24"/>
                <w:szCs w:val="24"/>
              </w:rPr>
              <w:t>συνεργίες</w:t>
            </w:r>
            <w:r>
              <w:rPr>
                <w:rFonts w:cs="Tahoma"/>
                <w:color w:val="000000"/>
                <w:sz w:val="24"/>
                <w:szCs w:val="24"/>
              </w:rPr>
              <w:t xml:space="preserve"> για τις οποίες ενδιαφέρεστε</w:t>
            </w:r>
          </w:p>
        </w:tc>
        <w:tc>
          <w:tcPr>
            <w:tcW w:w="3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26" w:rsidRDefault="00441026" w:rsidP="004410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>
              <w:rPr>
                <w:rFonts w:cs="Candara"/>
                <w:color w:val="000000"/>
                <w:sz w:val="24"/>
                <w:szCs w:val="24"/>
              </w:rPr>
              <w:t>…………………………………………………….…………………………………………………………………………………</w:t>
            </w:r>
          </w:p>
          <w:p w:rsidR="00441026" w:rsidRDefault="00441026" w:rsidP="0044102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>
              <w:rPr>
                <w:rFonts w:cs="Candara"/>
                <w:color w:val="000000"/>
                <w:sz w:val="24"/>
                <w:szCs w:val="24"/>
              </w:rPr>
              <w:t>………………………………………………………………..……………………………………………………………………..</w:t>
            </w:r>
          </w:p>
          <w:p w:rsidR="00DC40C6" w:rsidRDefault="00441026" w:rsidP="00441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ndara"/>
                <w:color w:val="000000"/>
                <w:sz w:val="24"/>
                <w:szCs w:val="24"/>
              </w:rPr>
            </w:pPr>
            <w:r>
              <w:rPr>
                <w:rFonts w:cs="Candara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……………………………………………………………………………………………………………………………………….</w:t>
            </w:r>
          </w:p>
        </w:tc>
      </w:tr>
    </w:tbl>
    <w:p w:rsidR="001436A7" w:rsidRDefault="001436A7" w:rsidP="001436A7">
      <w:pPr>
        <w:spacing w:after="0" w:line="240" w:lineRule="auto"/>
        <w:contextualSpacing/>
        <w:jc w:val="right"/>
        <w:rPr>
          <w:rFonts w:cs="Tahoma"/>
          <w:b/>
          <w:sz w:val="20"/>
          <w:szCs w:val="20"/>
        </w:rPr>
      </w:pPr>
    </w:p>
    <w:p w:rsidR="00917A05" w:rsidRDefault="001436A7" w:rsidP="00917A05">
      <w:pPr>
        <w:spacing w:after="0" w:line="240" w:lineRule="auto"/>
        <w:contextualSpacing/>
        <w:jc w:val="right"/>
        <w:rPr>
          <w:rFonts w:cs="Tahoma"/>
          <w:i/>
          <w:lang w:val="en-US"/>
        </w:rPr>
      </w:pPr>
      <w:r w:rsidRPr="007A7790">
        <w:rPr>
          <w:rFonts w:cs="Tahoma"/>
          <w:i/>
        </w:rPr>
        <w:t>Για την επιχείρηση</w:t>
      </w:r>
      <w:r w:rsidR="00C11739" w:rsidRPr="007A7790">
        <w:rPr>
          <w:rFonts w:cs="Tahoma"/>
          <w:i/>
        </w:rPr>
        <w:t>,</w:t>
      </w:r>
    </w:p>
    <w:p w:rsidR="00630F8D" w:rsidRDefault="00630F8D" w:rsidP="00917A05">
      <w:pPr>
        <w:spacing w:after="0" w:line="240" w:lineRule="auto"/>
        <w:contextualSpacing/>
        <w:jc w:val="right"/>
        <w:rPr>
          <w:rFonts w:cs="Tahoma"/>
          <w:i/>
          <w:lang w:val="en-US"/>
        </w:rPr>
      </w:pPr>
    </w:p>
    <w:sectPr w:rsidR="00630F8D" w:rsidSect="00F252E6">
      <w:footerReference w:type="default" r:id="rId9"/>
      <w:pgSz w:w="11906" w:h="16838"/>
      <w:pgMar w:top="851" w:right="424" w:bottom="1276" w:left="709" w:header="284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267" w:rsidRDefault="00F26267" w:rsidP="00B22F8A">
      <w:pPr>
        <w:spacing w:after="0" w:line="240" w:lineRule="auto"/>
      </w:pPr>
      <w:r>
        <w:separator/>
      </w:r>
    </w:p>
  </w:endnote>
  <w:endnote w:type="continuationSeparator" w:id="0">
    <w:p w:rsidR="00F26267" w:rsidRDefault="00F26267" w:rsidP="00B2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8A" w:rsidRDefault="00F252E6" w:rsidP="00F252E6">
    <w:pPr>
      <w:pStyle w:val="Footer"/>
      <w:jc w:val="center"/>
    </w:pPr>
    <w:r>
      <w:rPr>
        <w:noProof/>
        <w:lang w:eastAsia="el-GR"/>
      </w:rPr>
      <w:drawing>
        <wp:inline distT="0" distB="0" distL="0" distR="0">
          <wp:extent cx="4381500" cy="857250"/>
          <wp:effectExtent l="0" t="0" r="0" b="0"/>
          <wp:docPr id="5" name="0 - Εικόνα" descr="co-financing statement_E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- Εικόνα" descr="co-financing statement_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267" w:rsidRDefault="00F26267" w:rsidP="00B22F8A">
      <w:pPr>
        <w:spacing w:after="0" w:line="240" w:lineRule="auto"/>
      </w:pPr>
      <w:r>
        <w:separator/>
      </w:r>
    </w:p>
  </w:footnote>
  <w:footnote w:type="continuationSeparator" w:id="0">
    <w:p w:rsidR="00F26267" w:rsidRDefault="00F26267" w:rsidP="00B22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1BE"/>
    <w:multiLevelType w:val="hybridMultilevel"/>
    <w:tmpl w:val="4FDC1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33DE"/>
    <w:rsid w:val="00031BE4"/>
    <w:rsid w:val="00035A8F"/>
    <w:rsid w:val="000A4A28"/>
    <w:rsid w:val="000B189E"/>
    <w:rsid w:val="000D1DC9"/>
    <w:rsid w:val="000E7830"/>
    <w:rsid w:val="001304B7"/>
    <w:rsid w:val="0013596E"/>
    <w:rsid w:val="001421CA"/>
    <w:rsid w:val="001436A7"/>
    <w:rsid w:val="001516A6"/>
    <w:rsid w:val="00160EDC"/>
    <w:rsid w:val="001C0572"/>
    <w:rsid w:val="001C1FA9"/>
    <w:rsid w:val="001E5D95"/>
    <w:rsid w:val="00212037"/>
    <w:rsid w:val="00231A97"/>
    <w:rsid w:val="003A1FB0"/>
    <w:rsid w:val="003D6008"/>
    <w:rsid w:val="003F5B5D"/>
    <w:rsid w:val="004051ED"/>
    <w:rsid w:val="00441026"/>
    <w:rsid w:val="00460A28"/>
    <w:rsid w:val="004D57CE"/>
    <w:rsid w:val="005320CD"/>
    <w:rsid w:val="005907CD"/>
    <w:rsid w:val="005D5847"/>
    <w:rsid w:val="006051D4"/>
    <w:rsid w:val="006252ED"/>
    <w:rsid w:val="00630F8D"/>
    <w:rsid w:val="00646C02"/>
    <w:rsid w:val="00691D3F"/>
    <w:rsid w:val="00760C85"/>
    <w:rsid w:val="0076213E"/>
    <w:rsid w:val="007637C9"/>
    <w:rsid w:val="007A7790"/>
    <w:rsid w:val="007C7AA0"/>
    <w:rsid w:val="00814E7A"/>
    <w:rsid w:val="008416A9"/>
    <w:rsid w:val="00852583"/>
    <w:rsid w:val="008E6720"/>
    <w:rsid w:val="00917A05"/>
    <w:rsid w:val="0092127A"/>
    <w:rsid w:val="009A0B62"/>
    <w:rsid w:val="00A402B4"/>
    <w:rsid w:val="00A761CD"/>
    <w:rsid w:val="00AA585D"/>
    <w:rsid w:val="00AF7CB0"/>
    <w:rsid w:val="00B22F8A"/>
    <w:rsid w:val="00B26905"/>
    <w:rsid w:val="00BB0201"/>
    <w:rsid w:val="00BB2254"/>
    <w:rsid w:val="00C11739"/>
    <w:rsid w:val="00C45415"/>
    <w:rsid w:val="00C54C0D"/>
    <w:rsid w:val="00C55EA1"/>
    <w:rsid w:val="00C56650"/>
    <w:rsid w:val="00C833DE"/>
    <w:rsid w:val="00C83D71"/>
    <w:rsid w:val="00CE4C12"/>
    <w:rsid w:val="00D601C6"/>
    <w:rsid w:val="00D77C70"/>
    <w:rsid w:val="00DC40C6"/>
    <w:rsid w:val="00DF4954"/>
    <w:rsid w:val="00E2158B"/>
    <w:rsid w:val="00EC06D5"/>
    <w:rsid w:val="00F252E6"/>
    <w:rsid w:val="00F26267"/>
    <w:rsid w:val="00F345DF"/>
    <w:rsid w:val="00F537E0"/>
    <w:rsid w:val="00F56472"/>
    <w:rsid w:val="00FB6652"/>
    <w:rsid w:val="00FF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89E"/>
  </w:style>
  <w:style w:type="paragraph" w:styleId="Heading2">
    <w:name w:val="heading 2"/>
    <w:basedOn w:val="Normal"/>
    <w:next w:val="Normal"/>
    <w:link w:val="Heading2Char"/>
    <w:qFormat/>
    <w:rsid w:val="00C454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2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2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F8A"/>
  </w:style>
  <w:style w:type="paragraph" w:styleId="Footer">
    <w:name w:val="footer"/>
    <w:basedOn w:val="Normal"/>
    <w:link w:val="FooterChar"/>
    <w:uiPriority w:val="99"/>
    <w:unhideWhenUsed/>
    <w:rsid w:val="00B22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F8A"/>
  </w:style>
  <w:style w:type="paragraph" w:styleId="ListParagraph">
    <w:name w:val="List Paragraph"/>
    <w:basedOn w:val="Normal"/>
    <w:uiPriority w:val="34"/>
    <w:qFormat/>
    <w:rsid w:val="00CE4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1DC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45415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PlainText">
    <w:name w:val="Plain Text"/>
    <w:basedOn w:val="Normal"/>
    <w:link w:val="PlainTextChar"/>
    <w:uiPriority w:val="99"/>
    <w:unhideWhenUsed/>
    <w:rsid w:val="00C45415"/>
    <w:pPr>
      <w:spacing w:after="0" w:line="240" w:lineRule="auto"/>
    </w:pPr>
    <w:rPr>
      <w:rFonts w:ascii="Consolas" w:eastAsia="Times New Roman" w:hAnsi="Consolas" w:cs="Times New Roman"/>
      <w:color w:val="000000"/>
      <w:kern w:val="28"/>
      <w:sz w:val="21"/>
      <w:szCs w:val="21"/>
      <w:lang w:eastAsia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C45415"/>
    <w:rPr>
      <w:rFonts w:ascii="Consolas" w:eastAsia="Times New Roman" w:hAnsi="Consolas" w:cs="Times New Roman"/>
      <w:color w:val="000000"/>
      <w:kern w:val="28"/>
      <w:sz w:val="21"/>
      <w:szCs w:val="21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C4541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020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B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22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22F8A"/>
  </w:style>
  <w:style w:type="paragraph" w:styleId="a6">
    <w:name w:val="footer"/>
    <w:basedOn w:val="a"/>
    <w:link w:val="Char1"/>
    <w:uiPriority w:val="99"/>
    <w:unhideWhenUsed/>
    <w:rsid w:val="00B22F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B22F8A"/>
  </w:style>
  <w:style w:type="paragraph" w:styleId="a7">
    <w:name w:val="List Paragraph"/>
    <w:basedOn w:val="a"/>
    <w:uiPriority w:val="34"/>
    <w:qFormat/>
    <w:rsid w:val="00CE4C1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D1DC9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rsid w:val="00C45415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8">
    <w:name w:val="Plain Text"/>
    <w:basedOn w:val="a"/>
    <w:link w:val="Char2"/>
    <w:uiPriority w:val="99"/>
    <w:unhideWhenUsed/>
    <w:rsid w:val="00C45415"/>
    <w:pPr>
      <w:spacing w:after="0" w:line="240" w:lineRule="auto"/>
    </w:pPr>
    <w:rPr>
      <w:rFonts w:ascii="Consolas" w:eastAsia="Times New Roman" w:hAnsi="Consolas" w:cs="Times New Roman"/>
      <w:color w:val="000000"/>
      <w:kern w:val="28"/>
      <w:sz w:val="21"/>
      <w:szCs w:val="21"/>
      <w:lang w:eastAsia="el-GR"/>
    </w:rPr>
  </w:style>
  <w:style w:type="character" w:customStyle="1" w:styleId="Char2">
    <w:name w:val="Απλό κείμενο Char"/>
    <w:basedOn w:val="a0"/>
    <w:link w:val="a8"/>
    <w:uiPriority w:val="99"/>
    <w:rsid w:val="00C45415"/>
    <w:rPr>
      <w:rFonts w:ascii="Consolas" w:eastAsia="Times New Roman" w:hAnsi="Consolas" w:cs="Times New Roman"/>
      <w:color w:val="000000"/>
      <w:kern w:val="28"/>
      <w:sz w:val="21"/>
      <w:szCs w:val="2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costas</cp:lastModifiedBy>
  <cp:revision>56</cp:revision>
  <dcterms:created xsi:type="dcterms:W3CDTF">2016-02-04T13:06:00Z</dcterms:created>
  <dcterms:modified xsi:type="dcterms:W3CDTF">2016-05-31T08:40:00Z</dcterms:modified>
</cp:coreProperties>
</file>